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Jozue, syn Nuna, wysłał z Szitim potajemnie dwóch mężczyzn, zwiadowców, z poleceniem: Idźcie, obejrzyjcie ziemię i Jerycho. Poszli więc i przyszli do domu pewnej nierządnej kobiety, imieniem Rachab, i położyli się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1:5&lt;/x&gt;; &lt;x&gt;650 11:31&lt;/x&gt;; &lt;x&gt;660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2024-05-19T02:56:33Z</dcterms:modified>
</cp:coreProperties>
</file>