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im też: Idźcie w góry, aby nie natknęli się na was ścigający, i ukrywajcie się tam przez trzy dni, dopóki ścigający nie wrócą, a potem pójdziecie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2024-05-18T23:35:36Z</dcterms:modified>
</cp:coreProperties>
</file>