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zatem – (przysłani przez króla) – ruszyli za nimi drogą (prowadzącą) do brodów Jordanu, a zaraz po wyjściu goniących zamknięto za nimi bramę.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2024-05-19T03:16:37Z</dcterms:modified>
</cp:coreProperties>
</file>