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zabił człowieka* nieumyślnie** i bezwiednie.*** Niech one będą dla was**** schronieniem***** przed mścicielem krwi.******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נֶפֶׁש</w:t>
      </w:r>
      <w:r>
        <w:rPr>
          <w:rtl w:val="0"/>
        </w:rPr>
        <w:t xml:space="preserve"> , oznacza również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15:27-29&lt;/x&gt;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bezwiednie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te miasta, αἱ πόλεις.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nie zginie zabójca, καὶ οὐκ ἀποθανεῖται ὁ φονευτὴς.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mściciel, ּ</w:t>
      </w:r>
      <w:r>
        <w:rPr>
          <w:rtl/>
        </w:rPr>
        <w:t>גֹאֵל</w:t>
      </w:r>
      <w:r>
        <w:rPr>
          <w:rtl w:val="0"/>
        </w:rPr>
        <w:t xml:space="preserve"> , lub: wykupiciel, zob. &lt;x&gt;30 25:25-26&lt;/x&gt;.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35:9-29&lt;/x&gt;; &lt;x&gt;50 4:41-43&lt;/x&gt;; &lt;x&gt;50 19:1-13&lt;/x&gt;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2024-05-11T04:09:39Z</dcterms:modified>
</cp:coreProperties>
</file>