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Przypomnijcie sobie Achana, syna Zeracha. Gdy dopuścił się sprzeniewierzenia tego, co było obłożone klątwą, to czy gniew nie dotknął całej wspólnoty Izraela? Owszem, był on sam, ale czy sam zginął za swoją winę?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to nie Akan, syn Zeracha, dopuścił się przestępstwa przy rzeczach przeklętych i czy gniew nie spadł na całe zgromadzenie Izraela? I nie tylko on umarł za swoją nieprawość.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Azaż przez Achana, syna Zarego, gdy się dopuścił przestępstwa w rzeczy przeklętej, na wszystko zgromadzenie Izraelskie nie przypadł gniew? a nie on sam jeden umarł dla nieprawości swojej.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Achan, syn Zare, nie przestąpił przykazanie PANSKIE i na wszytek lud Izraelski gniew jego przypadł? A on był jeden człowiek, a bodaj był sam zginął w grzechu swoim.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Skoro Akan, syn Zeracha, popełnił przestępstwo przeciw klątwie, czyż gniew Boży nie spadł na całą społeczność, chociaż on był tylko pojedynczym człowiekiem? Powinien był tylko sam umrzeć za swój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gdy Achan, syn Zeracha, targnął się na to, co było obłożone klątwą, nie zwrócił się gniew przeciwko całemu zborowi izraelskiemu? A chociaż on był pojedynczym człowiekiem, to nie sam jeden zginął za swój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Akan, syn Zeracha, dopuścił się niewierności względem prawa klątwy, to czy gniew Boży nie spadł na całą społeczność Izraela? Przecież z powodu jego winy umarł nie tylko 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gdy Akan, syn Zeracha, sprzeniewierzył się prawu klątwy, czyż kara nie dosięgła całego zgromadzenia Izraela? Choć był jeden, to za jego grzech nie tylko on został ukarany śmiercią»”.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Akan, syn Zeracha, naruszył prawo klątwy, czyż gniew Boży nie spadł na całe zgromadzenie Izraela, a on sam czyż nie musiał zginąć za swoje przestępstwo?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ось Ахар син Зари проступком переступив і від прокляття була на всьому зборі Ізраїля лють і він був один одинокий. Не один він помер через свій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Achan, syn Zeracha, dopuścił się przeniewierstwa przeciwko zaklętemu dobru – czyż nie przyszedł gniew Boży na cały zbór israelski, tak, że nie tylko on jeden musiał zginąć za swoją winę.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to nie Achan, syn Zeracha, dopuścił się niewierności w związku z rzeczą przeznaczoną na zagładę i czyż nie doszło do oburzenia na całe zgromadzenie Izraela? I nie on jeden zginął za to jego przewinienieʼ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2024-05-09T17:16:37Z</dcterms:modified>
</cp:coreProperties>
</file>