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usilnie dbajcie, by postępować zgodnie z przykazaniem i Prawem, które nadał wam Mojżesz, sługa JAHWE, abyście kochali JAHWE, waszego Boga, chodzili wszystkimi Jego drogami, przestrzegali Jego przykazań, lgnęli do Niego i służyli Mu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bądźcie pilni w przestrzeganiu przykazania i Prawa, które nadał wam Mojżesz, sługa JAHWE. Darzcie JAHWE, waszego Boga, miłością, kroczcie Jego drogami, przestrzegajcie Jego przykazań i lgnijcie do Niego — służcie Mu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uważajcie pilnie, by zachować przykazanie i prawo, które nakazał wam Mojżesz, sługa JAHWE — abyście miłowali JAHWE, swojego Boga, kroczyli wszystkimi jego drogami, zachowywali jego przykazania, lgnęli do niego i służyli mu z całego swego serca i z całej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strzeżcie pilnie, abyście zachowali przykazanie, i Zakon, który wam rozkazał Mojżesz, sługa Pański: abyście miłowali Pana Boga waszego, a chodzili wszystkiemi drogami jego, chowając rozkazania jego, dzierżąc się go i służąc mu ze wszystkiego serca waszego, i ze wszystkiej duszy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tak, żebyście strzegli pilnie i skutkiem wypełnili przykazania i zakon, który wam przykazał Mojżesz, sługa PANSKI, żebyście miłowali JAHWE Boga waszego a chodzili wszytkimi drogami jego i zachowali przykazania jego, i dzierżeli się go, i służyli ze wszystkiego serca i ze wszystkiej dusze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tylko pilnie o to, żebyście spełniali przykazanie i prawo, które nakazał wam Mojżesz, sługa Pana: miłować Pana, Boga waszego, postępować zawsze Jego drogami, zachowywać Jego przykazania, przylgnąć do Niego i służyć Mu całym waszym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tylko usilnie, aby wypełniać przykazanie i prawo, jakie nadał wam Mojżesz, sługa Pana, abyście miłowali Pana, Boga waszego - i chodzili wytrwale jego drogami, abyście przestrzegali jego przykazań i lgnęli do niego - i służyli mu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jednak pilnie wypełniać przykazania i Prawo, które nakazał wam Mojżesz, sługa JAHWE, abyście miłowali JAHWE, waszego Boga, chodzili wszystkimi Jego drogami, przestrzegali Jego przykazań, przylgnęli do Niego i służyli Mu całym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starajcie się bardzo gorliwie zachowywać przykazanie i prawo, które dał wam Mojżesz, sługa JAHWE: miłować JAHWE, swojego Boga, kroczyć drogą, którą On wam wskazał, przestrzegać Jego przykazań, przylgnąć do Niego i służyć Mu całym swoim sercem i całą swoją duszą”.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tylko wiernie wypełnić nakazy i prawa, które dał wam Mojżesz, sługa Jahwe: miłując Jahwe, waszego Boga, krocząc zawsze wszystkimi Jego drogami, zachowując wszystkie Jego przykazania, trwając w łączności z Nim i służąc Mu z całego serca waszego i z całej duszy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дуже зберігатимете чинити заповіді і закон, так як нам заповів чинити Мойсей господний раб, любити Господа Бога вашого, ходити в усіх його дорогах, зберігати його заповіді і приставати до нього і служити йому з усього вашого ума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pilnie uważajcie, abyście spełniali przykazanie; Prawo, które powierzył wam Mojżesz, sługa WIEKUISTEGO; miłowali WIEKUISTEGO, waszego Boga, oraz chodzili po wszystkich Jego drogach, przestrzegając Jego przykazań. Nadto lgnęli do Niego oraz Mu służyli całym sercem i całą waszą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bardzo pilnie starajcie się wprowadzać w czyn przykazanie i prawo, które wam nakazał Mojżesz, sługa JAHWE, miłując JAHWE, waszego Boga, i chodząc wszystkimi jego drogami, i przestrzegając jego przykazań, i lgnąc do niego, i służąc mu całym swym sercem i całą swą duszą”.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2024-05-09T11:42:02Z</dcterms:modified>
</cp:coreProperties>
</file>