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latach, po tym, jak JAHWE dał Izraelowi wytchnienie od wszystkich okolicznych wrogów, a Jozue postarzał się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czasie, gdy JAHWE dał Izraelowi odpoczynek od wszystkich ich okolicznych wrogów, a Jozue był już stary i w podeszłym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gdy odpoczynek dał Pan Izraelowi od wszystkich nieprzyjaciół ich okolicznie, a Jozue się zstarzał, i był zeszłym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długi czas, potym jako był JAHWE dał pokój Izraelowi poddawszy wszytkie okoliczne narody, a Jozue już był długiego wieku i barzo zeszły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Upłynął długi czas, odkąd Pan użyczył Izraelitom pokoju ze strony wszystkich ich wrogów dokoła, a Jozue już był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latach, gdy Pan dał Izraelowi wytchnienie od wszystkich jego nieprzyjaciół wokoło, a Jozue się postarzał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którym JAHWE obdarzył Izraelitów spokojem od wszystkich nieprzyjaciół wokół, Jozue się zestarzał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później, gdy JAHWE zapewnił Izraelowi odpoczynek od wszystkich otaczających go wrogów, a Jozue był już bardzo stary,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czas już upłynął, odkąd Jahwe darzył Izraela pokojem od wszystkich nieprzyjaciół wokoło, a Jozue postarzał się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багатьох днях після того, як дав Господь спочинок Ізраїлеві від усіх їхніх ворогів довкруги, і Ісус (був) старий, постарівся днями,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długiego czasu, gdy WIEKUISTY użyczył Israelitom pokoju od wszystkich ich okolicznych wrogów, a Jezus, syn Nuna, się zestarzał oraz posunął w latach,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wiele dni, odkąd JAHWE dał Izraelowi odpocząć od wszystkich okolicznych nieprzyjaciół, i gdy Jozue był już stary i podeszły w latach,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2024-06-01T18:55:57Z</dcterms:modified>
</cp:coreProperties>
</file>