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opuścicie JAHWE i zaczniecie służyć obcym bogom, odwróci się, sprowadzi na was nieszczęście i wygubi was, mimo że was wcześniej darzył powodzeniem.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2024-05-18T02:53:33Z</dcterms:modified>
</cp:coreProperties>
</file>