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wszystek lud przeprawił za Jordan, (bo rzekł był Pan do Jozuego,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przeszli, rzekł JAHWE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wreszcie cały naród skończył przeprawę przez Jordan, Pan rzekł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cały lud zakończył przeprawę przez Jordan, rzekł Pan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cały lud zakończył przeprawę przez Jordan, rzekł Jahwe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ввесь нарід закінчив переходити Йордан, і сказав Господь Ісусові,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cały lud przeprawił się ostatecznie przez Jarden, WIEKUISTY oświadczył Jezusowi, synowi Nuna,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cały naród zakończył przeprawę przez Jordan, JAHWE przemówił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2024-05-12T21:25:12Z</dcterms:modified>
</cp:coreProperties>
</file>