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hańbę* Egiptu! Stąd nadano temu miejscu nazwę Gilgal**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, czyli: zdjęcie (hańby), stoczenie.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aż do dnia dzisiejszego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2024-05-12T18:36:02Z</dcterms:modified>
</cp:coreProperties>
</file>