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kapłanów nieść będzie przed skrzynią siedem baranich rogów; w siódmym zaś dniu obejdziecie miasto siedem razy, a kapłani dąć będą w rogi.*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skrzynią idzie siedmiu kapłanów z siedmioma trąbami z baranich rogów. Siódmego dnia obejdźcie miasto siedem razy, a kapłani niech zadmą w 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siedmiu kapłanów będzie niosło przed arką siedem trąb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baranich. Siódmego zaś dnia obejdziecie miasto siedem razy, a kapłani będą dąć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siedem kapłanów poniosą siedem trąb z rogów baranich, przed skrzynią; a dnia siódmego obejdziecie miasto siedem kroć, a kapłani trąbić będą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kapłani niechaj wezmą siedm trąb, których używają w Jubileusz, a niech idą przed skrzynią przymierza i siedmkroć obejdziecie miasto, a kapłani będą trąbić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kapłanów niech niesie przed arką siedem trąb z rogów baranich. Siódmego dnia okrążycie miasto siedmiokrotnie, a kapłani zagrają 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kapłanów nieść będzie przed Skrzynią siedem trąb z baranich rogów. W siódmym dniu zaś obejdziecie miasto siedem razy, a kapłani będą trąbić na baranich 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kapłanów poniesie przed Arką siedem trąb z rogów baranich. Siódmego dnia okrążycie miasto siedem razy, a kapłani będą dąć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kapłanów będzie niosło przed arką siedem trąb z rogów baranich. Siódmego dnia macie okrążyć to miasto siedem razy, a wtedy niech kapłani zadmą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kapłanów będzie niosło przed Arką siedem trąb z rogów baranich. Siódmego dnia obejdziecie miasto siedem razy, a kapłani będą dąć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siedmiu kapłanów poniesie przed Arką siedem trąb z baranich rogów. A siódmego dnia okrążycie miasto siedmiokrotnie, podczas gdy kapłani zadmą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siedmiu kapłanów niesie przed Arką siedem baranich rogów, a w siódmym dniu macie okrążyć miasto siedem razy, kapłani zaś niech dmą w 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6:4&lt;/x&gt;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2024-05-09T19:52:14Z</dcterms:modified>
</cp:coreProperties>
</file>