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 Wstań! Dlaczego to leżysz na swej twarzy?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2024-05-15T09:00:36Z</dcterms:modified>
</cp:coreProperties>
</file>