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 (przez los),* ** wystąpi według rodzin, rodzina, którą JAHWE wskaże (przez los), wystąpi według domów, a dom, który JAHWE wskaże (przez los), wystąpi według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wskaże (przez los), </w:t>
      </w:r>
      <w:r>
        <w:rPr>
          <w:rtl/>
        </w:rPr>
        <w:t>יִלְּכֹוד</w:t>
      </w:r>
      <w:r>
        <w:rPr>
          <w:rtl w:val="0"/>
        </w:rPr>
        <w:t xml:space="preserve"> , tj. weźmie, wychwyci, wyłapie, być może za sprawą urim i tummim, zob. &lt;x&gt;90 14:41-42&lt;/x&gt;.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10:202&lt;/x&gt;; &lt;x&gt;90 14:41-42&lt;/x&gt;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mężczyzn, ּ</w:t>
      </w:r>
      <w:r>
        <w:rPr>
          <w:rtl/>
        </w:rPr>
        <w:t>גְבָרים</w:t>
      </w:r>
      <w:r>
        <w:rPr>
          <w:rtl w:val="0"/>
        </w:rPr>
        <w:t xml:space="preserve"> , tych, którzy odpowiada za rodzinę.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2024-05-15T10:14:48Z</dcterms:modified>
</cp:coreProperties>
</file>