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wcześnie rano, polecił Izraelowi wystąpić według jego plemion – i wyłoniono (przez los) plemię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2024-05-15T07:33:54Z</dcterms:modified>
</cp:coreProperties>
</file>