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powiedział: Ach, mój Panie, JAHWE, dlaczego właściwie przeprowadziłeś* ten lud przez Jordan? (Czy po to, aby) nas wydać w ręce Amorytów dla wygubienia nas? Obyśmy wówczas pozostali po tamtej stronie Jordanu!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zwrócił się przy tym do Boga: Ach, Wszechmocny mój JAHWE, dlaczego właściwie przeprowadziłeś ten lud przez Jordan? Czy po to, aby nas wydać na zgubę w ręce Amorytów? Obyśmy raczej 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powiedział: Ach, Panie BOŻE, czemu przeprowadziłeś ten lud za Jordan? Czy po to, aby nas wydać w ręce Amorytów na zniszczenie? Obyśmy raczej pozostali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Jozue: Ach! Panie Panujący, przeczżeś przeprowadził lud ten za Jordan, abyś nas podał w rękę Amorejczyka na wytracenie? O byśmy byli raczej mieszkali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JAHWE Boże, na coś chciał ten lud przewieść przez rzekę Jordan, żebyś nas wydał w ręce Amorejczyka i wygładził? Obychżeśmy byli, jakośmy poczęli, mieszkali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Jozue: Ach, Panie, Boże! Dlaczego przeprowadziłeś ten lud przez Jordan? Czyż po to, aby wydać nas w ręce Amorytów na wytępienie? Ach, gdybyśmy postanowili pozostać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Panie, Panie mój, dlaczego przeprowadziłeś ten lud przez Jordan? Czy aby wydać nas w ręce Amorejczyków na zagładę? Obyśmy byli pozostali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Ach, Panie mój, Boże! Dlaczego przeprowadziłeś ten lud przez Jordan, żeby wydać nas w ręce Amorytów, aby nas zniszczyć? Obyśmy raczej pozostali po tamtej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mówił: „O JAHWE mój, BOŻE! Po co przeprowadziłeś ten lud przez Jordan? Czy po to, by nas oddać w ręce Amorytów, żeby nas zniszczyli? Obyśmy się raczej zdecydowali pozostać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Jozue: ”O Panie, o Jahwe, czemuś przeprowadził ten lud przez Jordan, aby go wydać w ręce Amorytów na zatracenie? Dlaczego nie pozostaliśmy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Благаю, Господи, навіщо перевів твій раб цей нарід через Йордан, щоб видати його Аморреєві, щоб знищити нас, і коби ми осталися і жили ми коло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Panie, WIEKUISTY! Czyżbyś przeprowadził ten lud przez Jarden, by nas wydać w moc Emorejczyków, aby nas wytępili? O, gdybyśmy raczej pozostali za Jardenem!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Jozue: ”Ach, Wszechwładny Panie. JAHWE, czemuż przeprowadziłeś ten lud aż za Jordan tylko po to, by wydać nas w rękę Amorytów, żeby nas zgładzili? Gdybyśmy się tylko zdecydowali i dalej mieszkali po tamtej stronie 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przeprowadził Twój sługa, διεβίβασεν ὁ παῖς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2024-05-15T00:59:45Z</dcterms:modified>
</cp:coreProperties>
</file>