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Usłyszą o tym Kananejczycy i wszyscy mieszkańcy tej ziemi, otoczą nas zewsząd i wytępią nasze imię z tej ziemi. I co uczynisz dla Twojego wielkiego imienia?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2024-05-15T01:08:36Z</dcterms:modified>
</cp:coreProperties>
</file>