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wstał, dokonał przeglądu wojska i ze starszymi ludu na czele wyruszył pod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obliczył lud i poszedł przed nim wraz ze starszymi Izraela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Jozue bardzo rano, obliczył lud, a szedł sam i starsi z Izraela przed ludem przeciw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uszykował towarzysze, i szedł z starszymi na czele wojska, obtoczony posiłkiem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rano, dokonał przeglądu ludu i wraz ze starszymi Izraela na czele poprowadził lud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Jozue wstał wczesnym rankiem, odbył przegląd ludu i ruszył ze starszymi Izraela na czele ludu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dokonał przeglądu ludu i wyruszył na jego czele wraz ze starszymi Izraela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wojska i idąc na czele ludu wraz ze starszymi Izraela, wyruszył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wstawszy wcześnie rano dokonał przeglądu ludu i wyruszył razem ze starszyzną Izraela na jego czele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вставши вранці, провірив нарід, і пішов він і старшини перед лицем народу до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wstał wczesnym rankiem oraz odbył przegląd ludu. Potem, na czele ludu, pociągnął wraz ze starszymi Israela ku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dokonał przeglądu ludu, i wyruszył – on oraz starsi Izraela – na czele ludu do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2024-05-14T20:20:42Z</dcterms:modified>
</cp:coreProperties>
</file>