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Wojsko, które z nim było, zatrzymało się naprzeciw miasta i rozłożyło się obozem po jego północnej stronie, tak że między nim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byli, wyruszyli, przybyli pod miasto i rozbili obóz po północnej stronie Aj, tak że między nimi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wojenny, który z nim był, ruszyli się, i przyciągnąwszy przyszli pod miasto, i położyli się obozem na stronie północnej ku Haj; a była dolina między nim,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i przystąpili przeciw miastu, stanęli na północnej stronie miasta, między którem a nimi była dolina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których miał, poszli w góry, przybyli pod miasto i rozłożyli się obozem po północnej stronie Aj. Między nimi i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zbrojny lud, który był z nim, ciągnął naprzód, dotarł do miasta i rozłożył się po stronie północnej miasta Aj, tak że między nim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zbrojny, który był z nim, wyruszył, a gdy dotarli pod miasto, rozłożyli się obozem od północnej strony Aj. Między Aj a 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wyruszyli, podeszli aż pod samo miasto. Następnie rozbili obóz po północnej stronie Aj. Między nimi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zbrojni, którzy z nimi byli, ciągnęli w górę i zbliżyli się do Aj. Rozbili obóz na północ od miasta, tak że tylko dolina oddzielała ich 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військовий нарід пішов з ним і, пішовши, прийшли проти міста зі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pociągnął cały lud wojenny, który był przy nim; a kiedy posunęli się bliżej – przybyli pod miasto oraz rozłożyli się obozem po północnej stronie Aj; tak, że pomiędzy nimi a Aj,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wojownicy, którzy byli z nim, wyruszyli, żeby się zbliżyć i dostać pod miasta, i rozłożyli się obozem na północ od Aj, tak iż między nimi a Aj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2024-05-14T01:56:29Z</dcterms:modified>
</cp:coreProperties>
</file>