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upozorowali porażkę i zaczęli wycofywać się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i cały Izrael udawali pokonanych przez nich i uciekali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Izrael, jakoby od nich porażeni,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wszystek Izrael ustąpił z miejsca, zmyślając bojaźń i uciekając drogą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Jozue i cały Izrael udali, że są pobici. Uciekali więc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udawali, że są przez nich rozgromieni i uciekali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udawali, że zostali pokonani i uciekli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pozwolił uderzyć na siebie, cały Izrael zaczął uciekać przed nimi drogą wiodącą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wszystek Izrael udali pokonanych i zaczęli uciekać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Ісус і відійшов він і Ізраїль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 cały Israel pozwolił się im pobić, po czym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i cały Izrael przyjęli ich uderzenie, rzucili się do ucieczki drogą w kierunku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2024-05-14T10:16:25Z</dcterms:modified>
</cp:coreProperties>
</file>