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resztę zbrojnych z Aj. Rzucono ich w pościg za Jozuem. Lecz gdy go ścigali, dali się odciągnąć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zwołano cały lud, który był w mieście, aby ich ścigać.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zwołany jest wszystek lud, który był w mieście, aby je gonili, i gonili Jozuego; i tak uwiedzieni byli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okrzyk uczyniwszy społem i jeden drugiemu serca dodając, pogonią uczynili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wszystkich ludzi z miasta, aby puścili się w pogoń za nimi, ale gdy ścigali Jozuego,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całą ludność, która była w mieście, aby ich ścigano.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więc całą ludność, która była w mieście, aby ich ścigała, a ścigając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Aj i jego dowódcy wezwali cały lud, jaki był w mieście, aby ruszył w pościg za nimi. Gdy jednak ścigali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cały lud z miasta, by ruszył w pościg za nimi, ale ścigając Jozuego oddalali się coraz bardziej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пігналися за ізраїльськими синами і вони відійшли від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męski lud, który znajdował się w mieście, by się puścić za nimi w pogoń. Gdy więc puścili się w pogoń za Jezusem, synem Nuna, coraz więcej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wszystek lud, który był w mieście, by ich ścigano, i oni zaczęli ścigać Jozuego, i zostali odciągnięci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2024-05-14T08:35:52Z</dcterms:modified>
</cp:coreProperties>
</file>