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wojownicy z Aj obejrzeli się za siebie, zobaczyli dym! Wznosił się z miasta ku niebu! Oni zaś nie mieli już sił,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gdziekolwiek uciekać. Tymczasem ludzie wycofujący się na pustynię zwrócili się przeciw nim, czyli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 Aj obejrzeli się, zobaczyli, że dym wznosi się z miasta ku niebu, a nie mieli siły uciekać ani w jedną, ani w drugą stronę. 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mężowie miasta Haj ujrzeli, a oto, wstępował dym miasta ku niebu, i nie mieli miejsca do uciekania, ani tam, ani sam; bo lud, który uciekał ku puszczy, obrócił się na one, co je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obejrzeli się ludzie z Aj, spostrzegli, jak dym podnosi się z miasta ku niebu. Nie było można uciekać ani w tę, ani w tamtą stronę, a 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obejrzeli się mężowie z Aj i zobaczyli, jak dym z miasta wznosi się ku niebu, i nie mieli siły do ucieczki ani w tę, ani w tamtą stronę. Lud zaś, który uciekał w stronę pustyni, zwrócił się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obejrzeli się za siebie i zobaczyli, że dym z miasta unosił się ku niebu. Nie byli w stanie uciec w żadną stronę, gdyż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obejrzeli się za siebie, zobaczyli dym unoszący się z miasta ku niebu, a nie mieli już sił, żeby uciekać w tę lub tamtą stronę. Tymczasem lud, który uciekał na pustynię, zwrócił się teraz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ludzie z Aj odwrócili i spostrzegli, że oto dym wznosi się nad miastem ku niebu, nie mieli już możliwości ucieczki w żadną stronę, albowiem lud, który przed nimi uciekał w kierunku pustyni, zwrócił się teraz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Ґай, оглянувшись позад себе, і побачили дим, що з міста підносився до неба, і не мали куди втекти, сюди чи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ludzie z Aj się obejrzeli, spostrzegli, że z miasta podnosi się dym ku niebu. Więc zabrakło im sił, by uciekać w tą, czy tamtą stronę. Bowiem lud, który uciekał ku puszczy, zwrócił się ku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Aj zaczęli się odwracać i patrzeć, a oto dym z miasta unosił się ku niebiosom; i nie mieli żadnej możliwości ucieczki ani w jedną, ani w drugą stronę. A lud, który uciekał na pustkowie, obrócił się przeciwko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2024-05-28T07:46:07Z</dcterms:modified>
</cp:coreProperties>
</file>