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(z kolei) wyszli z miasta, aby zetrzeć się z nimi, tak że znaleźli się w środku Izraela, między tymi z jednej, a tamtymi z drugiej strony – i pobili ich tak, że nie został im nikt, kto by ocalał lub zbiegł.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miasta wypadli też ci, którzy je wcześniej zajęli. Natarli oni na wojsko z Aj od tyłu, tak że jego wojownicy znaleźli się w środku, między Izraelitami z jednej i z drugiej strony. Ci zaś pobili ich tak, że nie pozostał im nikt, kto by ocalał lub zbiegł.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drudzy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wyszli im naprzeciw z miasta i zostali oni otoczeni przez Izraelitów, jedni z jednej, a drudzy z drugiej strony. I zabili ich tak, że nikt z nich nie pozostał przy życiu ani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też drudzy wyszli z miasta przeciwko nim, i obtoczyli je Izraelczycy, jedni stąd, a drudzy zowąd, i porazili je tak, iż z nich żaden nie został, ani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i oni, którzy byli wzięli i zapalili miasto, wybieżawszy z miasta przeciw swoim, jęli bić nieprzyjaciele w pośrzodku zamknione. Gdy tedy z obu stron nieprzyjaciele bito, tak iż żaden z tak wielkiego ludu nie uszedł,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wyszli z miasta naprzeciw nich i ludzie z Aj znaleźli się w środku Izraelitów, mając ich po jednej i po drugiej stronie; tak zostali pobici, że nikt z nich nie został przy życiu ani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wyszli z miasta przeciwko nim i dostali się między Izraelitów z jednej i z drugiej strony. Ci zaś rozgromili ich tak, że nikt się nie ostał i nikt nie uszedł,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 zasadzki zaatakowali ich od strony miasta, tak że mieszkańcy miasta znaleźli się pośrodku Izraelitów, którzy byli z tej i z tamtej strony. Uderzyli na nich tak, że nikt z nich nie ocalał ani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tamci z miasta ruszyli im naprzeciw, ludzie z Aj znaleźli się w środku, mając Izraelitów z jednej i drugiej strony. Izraelici walczyli z nimi, aż nikt nie pozostał przy życiu ani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[urządzili] zasadzkę, wybiegli naprzeciw nich z miasta i teraz [ludzie z Aj] zostali otoczeni przez Izraelitów z obydwu stron. Izraelici uderzyli na nich i pobili tak, że nikt z nich nie pozostał żywy ani też nie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вийшли з міста на зустріч і були між табором, ці звідси і ці звідти. І побили доки не остався з них живий і втікач.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ci z miasta wyruszyli im naprzeciw i tak znaleźli się w środku Israelitów, mając ich po jednej oraz po drugiej stronie. Zatem porazili ich tak, że nie zostało z nich ani szczątku, i ani niedobitka.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tamci wyszli im naprzeciw z miasta, tak iż oni dostali się pomiędzy Izraela – jedni byli po jednej stronie, a drudzy po drugiej stronie i zabijali ich, aż nie pozostał z nich nikt, kto by ocalał lub zbiegł.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2024-05-13T22:49:29Z</dcterms:modified>
</cp:coreProperties>
</file>