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natomiast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pojmali żywcem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króla Haj pojmali żywo, i przywiedli go przed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miasta Haj poimali żywo i przywiedli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schwytano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zaś pojmali żywcem i przyprowadzili go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złapano żywego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króla Aj schwytali żywego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pochwycono żywcem i przywiedziono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царя Гай взяли живим і привели його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Aj ujęli żywcem i przyprowadzili go przed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pochwycili żywcem i przyprowadzili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2024-05-13T21:56:50Z</dcterms:modified>
</cp:coreProperties>
</file>