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7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poległych w tym dniu, od mężczyzny po kobietę, było dwanaście tysięcy – wszyscy mieszkańcy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poległych w tym dniu mieszkańców Aj, mężczyzn oraz kobiet, było dwanaście tysięcy!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poległych tego dnia, mężczyzn i kobiet, było dwanaście tysięcy,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 mieszkańcy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wszystkich, którzy polegli dnia onego, od męża aż do niewiasty dwanaście tysięcy, wszystkich obywateli 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tych, którzy tego dnia polegli, od męża aż do niewiasty, dwanaście tysięcy człowieka wszytkich miasta 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Ogółem poległych tego dnia, mężczyzn i kobiet, było dwanaście tysięcy, czyli wszyscy mieszkańcy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poległych w owym dniu mężczyzn i kobiet było dwanaście tysięcy, wszystko mieszkańcy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poległo dwanaście tysięcy mężczyzn i kobiet, czyli wszyscy mieszkańcy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Poległych tego dnia, zarówno mężczyzn, jak i kobiet, było dwanaście tysięcy, czyli wszyscy ludzie z 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Padło w tym dniu mężczyzn i niewiast 12 000, czyli wszyscy mieszkańcy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дванадцять тисяч тих, що впало в тому дні від мужа і до жінки, з усіх, що жили в Ґаях,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Ogół poległych – zarówno mężczyzn, jak i niewiast; wszystkich mieszkańców Aj wynosił tego dnia dwanaście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wszystkich, którzy padli owego dnia, od mężczyzny do kobiety, było ogółem dwanaście tysięcy – cały lud 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2024-05-14T20:50:33Z</dcterms:modified>
</cp:coreProperties>
</file>