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Izrael i jego starsi, i urzędnicy, i jego sędziowie, stali po jednej i po drugiej stronie skrzyni, przed kapłanami Lewitami noszącymi skrzynię Przymierza z JAHWE – zarówno przybysz, jak i tubylec – połowa ich przy górze Gerizim i połowa ich przy górze Ebal,* by – jak wcześniej przykazał Mojżesz, sługa JAHWE – błogosławić lud Izraela.**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Ebal i Gerizim : góry wokół Sychem, ok. 32 km od Aj, zob. &lt;x&gt;10 12:6-7&lt;/x&gt;;&lt;x&gt;10 33:18-20&lt;/x&gt;;&lt;x&gt;10 34:1-31&lt;/x&gt;.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11:29&lt;/x&gt;; &lt;x&gt;50 27:2-8&lt;/x&gt;; &lt;x&gt;50 29:9-10&lt;/x&gt;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2024-05-14T02:21:24Z</dcterms:modified>
</cp:coreProperties>
</file>