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tych wszystkich, które przykazał Mojżesz, którego Jozue nie odczytałby wobec całego zgromadzenia Izraela, także wobec kobiet,* dzieci i przybyszów, którzy wśród nich przebywali.**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wobec mężczyzn,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przebywali, </w:t>
      </w:r>
      <w:r>
        <w:rPr>
          <w:rtl/>
        </w:rPr>
        <w:t>וְהַּגֵר הַהֹלְֵךּבְקִרְּבָם</w:t>
      </w:r>
      <w:r>
        <w:rPr>
          <w:rtl w:val="0"/>
        </w:rPr>
        <w:t xml:space="preserve"> , l. chodzili.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2024-05-14T00:18:59Z</dcterms:modified>
</cp:coreProperties>
</file>