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5"/>
        <w:gridCol w:w="68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zdobędziecie miasto, wzniecicie w mieście ogień.* Uczynicie tak zgodnie ze Słowem JAHWE.** Spójrzcie, rozkazałem wam!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Gdy zaś zdobędziecie miasto, wzniecicie w mieście ogień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ze Słowem JHWH : wg G: z tym słowem, κατὰ τὸ ῥῆμα τοῦτο.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2024-05-14T19:31:13Z</dcterms:modified>
</cp:coreProperties>
</file>