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wyprawił ich i poszli do zasadzki. Rozłożyli się między Betel i Aj, na zachód od Aj, a Jozue spędził tę noc wśród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Jozue spędził tę noc wśród ludu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2024-05-13T22:55:37Z</dcterms:modified>
</cp:coreProperties>
</file>