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przedstawiciele* (ludu) wzięli** z ich zaopatrzenia, lecz ust*** JAHWE nie pytali.****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Przedstawiciele Izraela skupili się na tych ich dowodach, ale JAHWE o radę nie pytali!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z ich żywności, lecz nie radzili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oni mężowie Izraelscy z onej żywności ich, a ust się Pańskich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tedy z żywności ich, a ust się PANSKICH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spróbowali ich zapasów podróżnych, lecz wyroczni Pana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przyjęli nieco z ich żywności na drogę, ale wyroczni Pana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nieco z ich żywności, ale JAHWE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 przyjęli od nich zapasy, lecz nie radzili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od nich mężowie nieco z zapasów żywności nie zwracając się o radę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Ісуса: Ми твої раби. І сказав до них Ісус: Звідки ви і звідки ви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trochę z ich zapasów; lecz nie pytali się 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wzięli nieco ich żywności, a nie pytali 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przedstawiciele, </w:t>
      </w:r>
      <w:r>
        <w:rPr>
          <w:rtl/>
        </w:rPr>
        <w:t>הָאֲנָׁשִים</w:t>
      </w:r>
      <w:r>
        <w:rPr>
          <w:rtl w:val="0"/>
        </w:rPr>
        <w:t xml:space="preserve"> : wg G: książęta, przełożeni, ἄρχοντες : może wynikać z metatezy: </w:t>
      </w:r>
      <w:r>
        <w:rPr>
          <w:rtl/>
        </w:rPr>
        <w:t>האנשים</w:t>
      </w:r>
      <w:r>
        <w:rPr>
          <w:rtl w:val="0"/>
        </w:rPr>
        <w:t xml:space="preserve"> , mężczyźni, na: </w:t>
      </w:r>
      <w:r>
        <w:rPr>
          <w:rtl/>
        </w:rPr>
        <w:t>הנשאים</w:t>
      </w:r>
      <w:r>
        <w:rPr>
          <w:rtl w:val="0"/>
        </w:rPr>
        <w:t xml:space="preserve"> , książęta, zob. w. 15, a także podobny przypadek w &lt;x&gt;70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sięgnęli do ich zaopatrzenia; może w tym przypadku: wzięli do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ust, ּ</w:t>
      </w:r>
      <w:r>
        <w:rPr>
          <w:rtl/>
        </w:rPr>
        <w:t>פֶה</w:t>
      </w:r>
      <w:r>
        <w:rPr>
          <w:rtl w:val="0"/>
        </w:rPr>
        <w:t xml:space="preserve"> (pe h):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ten może być komentarzem dziejopisarza.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2024-05-28T07:51:42Z</dcterms:modified>
</cp:coreProperties>
</file>