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zawarł z nimi pokój i wszedł z nimi w przymierze, że zachowa ich przy życiu, a książęta zgromadzenia przysięgli im (to).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zawarł więc z nimi pokój i wszedł z nimi w przymierze. Obiecał, że zachowa ich przy życiu, a książęta zgromadzenia potwierdzili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zawarł z nimi pokój i ustanowił z nimi przymierze, że zachowa ich przy życiu. Także naczelnicy zgromadzenia im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nimi uczynił Jozue pokój, i postanowił z nimi przymierze, aby ich zachował przy żywocie; także przysięgły im książęta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Jozue z nimi pokój, i postanowiwszy przymierze obiecał, że nie mieli być pobici; książęta też ludu przysięgli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Jozue na pokój z nimi i zawarł z nimi przymierze, zapewniając im życie, a książęta społeczności potwierdzili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zawarł z nimi pokój i przymierze, że zachowa ich przy życiu, a przełożeni zboru im to zaprzysięgli.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zgodził się na pokój i zawarł z nimi przymierze, obiecując im, że zachowa ich przy życiu, a naczelnicy społeczności potwierdzili im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zapewnił im pokój i zawarł z nimi przymierze, gwarantując im życie. Także przywódcy zgromadzenia potwierdzili im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Jozue na pokój i zawarł z nimi przymierze zapewniając im życie, a naczelnicy zgromadzenia potwierdzili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З дуже далекої землі прийшли твої раби в імені Господа Бога твого. Бо ми почули імя його і те, що він вчинив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Jezus, syn Nuna, zapewnił im pokój oraz zawarł z nimi przymierze, by ich zachować przy życiu. Złożyli im także przysięgę naczelnicy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zawarł z nimi pokój, zawarł też z nimi przymierze, iż pozostawi ich przy życiu; i naczelnicy zgromadzenia im przysięgli.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2024-05-31T12:32:18Z</dcterms:modified>
</cp:coreProperties>
</file>