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1"/>
        <w:gridCol w:w="5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wieczną zgubę* – od oblicza Pana i od potęgi Jego chwały,**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sprawiedliwość zapłacą zagładą wieczną z dala od oblicza Pana i od chwały mocy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zapłacą zagładą wieczną z dala od oblicza Pana i od chwały siły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skazani na wieczną zgubę, z dala od obecności Pana oraz potęgi Jego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karę, wieczne zatracenie od oblicza Pana i 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pomstę odniosą, wieczne zatracenie od obliczności Pańskiej i od chwały mocy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kaźni odniosą w zatraceniu wieczne od obliczności Pańskiej i od chwały mocy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wiecznej zagłady [z dala] od oblicza Pańskiego i od potężnego majestatu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karę: zatracenie wieczne, oddalenie od oblicza Pana i od mocy chwały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Karą dla nich będzie wieczna zagłada z dala od oblicza Pana i od chwały Jego mocy,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Zostaną oni ukarani wieczną zagładą - pozbawieni oglądania Boga i blasku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Zapłacą karą wiecznej zguby z dala od oblicza Pana i z dala od majestatu Jego mocy,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Tą karą będzie wieczna zagłada, odrzucenie od Pana i od jego wspaniałego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oni karę wiecznego odrzucenia od oblicza Pana i od Jego potężnego majestatu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приймуть кару, вічну погибель від Господнього обличчя і від слави його сили,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zapłacą karę wiecznej zagłady, z dala od oblicza Pana oraz od chwały jego mocy;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Poniosą sprawiedliwą karę wiecznej zagłady, z dala od oblicza Pana i od chwały Jego potęgi.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oni poniosą karę sądową wiecznej zagłady sprzed oblicza Pana i chwały jego siły,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zostaną skazani na wieczną zagładę—zostaną odcięci od obecności, majestatu i potęgi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3:19&lt;/x&gt;; &lt;x&gt;590 5:3&lt;/x&gt;; &lt;x&gt;680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zguba : ὄλεθρον; &lt;x&gt;600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2:10&lt;/x&gt;; &lt;x&gt;470 25:31&lt;/x&gt;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2024-04-26T10:06:47Z</dcterms:modified>
</cp:coreProperties>
</file>