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to dostąpiłem litości aby we mnie pierwszym ukazałby Jezus Pomazaniec całą cierpliwość na wzór mających wierzyć z powodu Niego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dlatego dostąpiłem miłosierdzia, aby we mnie pierwszym Chrystus Jezus okazał wszelką cierpliwość* dla przykładu tym, którzy mają w Niego uwierzyć** ku życiu wiecznemu.***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przez to dostąpiłem litości, aby we mnie pierwszym wykazałby Pomazaniec Jezus całą wielkoduszność, na uczynienie wzorem zamierzających* wierzyć z powodu Niego w życie wieczne.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to dostąpiłem litości aby we mnie pierwszym ukazałby Jezus Pomazaniec całą cierpliwość na wzór mających wierzyć z powodu Niego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Dostąpiłem jednak miłosierdzia, aby we mnie pierwszym Chrystus Jezus okazał całą cierpliwość, jako przykład dla tych, którzy mają w Niego uwierzyć, aby otrzymać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dostąpiłem miłosierdzia po to, aby we mnie pierwszym Jezus Chrystus okazał wszelką cierpliwość jako przykład dla tych, którzy mają w niego uwierzyć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dlatego miłosierdzia dostąpił, aby na mnie pierwszym okazał Jezus Chrystus wszelką cierpliwość na przykład tym, którzy weń uwierzyć mają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dlatego miłosierdzia dostąpił, aby we mnie naprzód okazał Jezus Chrystus wszelaką cierpliwość na naukę tym, którzy mu mają uwierzyć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dostąpiłem miłosierdzia po to, by we mnie pierwszym Jezus Chrystus pokazał całą wielkoduszność jako przykład dla tych, którzy w Niego wierzyć będą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dlatego miłosierdzia dostąpiłem, aby na mnie pierwszym Jezus Chrystus okazał wszelką cierpliwość dla przykładu tym, którzy mają weń uwierzyć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dostąpiłem miłosierdzia, żeby we mnie pierwszym Chrystus Jezus okazał całą wielkoduszność, jako przykład dla tych, którzy w przyszłości z Jego powodu uwierzą w 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miłosierdzia właśnie po to, aby we mnie pierwszym Chrystus Jezus okazał całą swoją cierpliwość jako przykład dla tych, którzy Jemu uwierzą, zmierzając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Dostąpiłem jednak miłosierdzia, by na mnie pierwszym Chrystus Jezus okazał całą swą wielkoduszność jako przykład dla tych, którzy w Niego uwierzą dla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zmiłował się nade mną, aby najpierw na moim przykładzie Chrystus Jezus dal poznać swoją cierpliwość wobec tych, którzy w przyszłości uwierzą w niego i zyskają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Dostąpiłem jednak miłosierdzia po to, żeby na mnie pierwszym Chrystus Jezus mógł pokazać całą swą wspaniałomyślność, abym był przykładem dla tych, którzy mają w Niego uwierzyć i osiągnąć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 тому був помилуваний, щоб у мені першому Ісус Христос показав усе довготерпіння, - як приклад для тих, що мають повірити в нього на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dostąpiłem litości dlatego, by na mnie pierwszym Jezus Chrystus okazał całą wyrozumiałość, jako przykład dla tych, którzy dzięki niemu mają wierzyć dla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dlatego okazano mi miłosierdzie - aby we mnie, pierwszym spośród grzeszników, Jeszua Mesjasz okazał swą wielką cierpliwość, na przykład dla tych, którzy później mieli złożyć w Nim ufność, a przez to otrzymać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jednak okazano mi miłosierdzie, by przede wszystkim na mnie Chrystus Jezus pokazał całą swą wielkoduszną cierpliwość jako przykład dla tych, którzy mają na nim oprzeć swą wiarę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okazał mi miłość, aby na mnie pierwszym pokazać ludziom, jak wielka jest cierpliwość Chrystusa. Przez mój przykład Bóg zachęcił innych, aby również uwierzyli Jezusowi i otrzymali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25:46&lt;/x&gt;; &lt;x&gt;610 6:12&lt;/x&gt;; &lt;x&gt;620 1:1&lt;/x&gt;; &lt;x&gt;630 1:2&lt;/x&gt;; &lt;x&gt;630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Imiesłów ten nadaje bezokolicznikowi "wierzyć" sens futuryczny: "tych, którzy uwierzą", lub: "tych, którzy mają uwierzyć".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2024-04-24T18:13:24Z</dcterms:modified>
</cp:coreProperties>
</file>