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7"/>
        <w:gridCol w:w="5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2024-04-25T17:24:59Z</dcterms:modified>
</cp:coreProperties>
</file>