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im nakazać, aby przestali zajmować się baśniami i niekończącymi się rodowodami, które częściej wywołują niepotrzebne dyskusje, niż służą Bożemu porządkowi zbawienia. Ten bowiem opiera się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zajmowali się baśniami i niekończącymi się rodowodami, które wywołują raczej spory niż zbudowanie Boże,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oparte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bawili się baśniami i wywodami nieskończonemi rodzaju, które więcej sporów przynoszą, niż zbudowania Bożego, które w wierze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bawili baśniami i nieskończonym wyliczaniem rodzajów: które radszej gadki przynoszą niż zbudowanie Boże, które jest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zajmowania się baśniami i genealogiami bez końca. Służą one raczej dalszym dociekaniom niż planowi Bożemu zgodnemu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baśniami i nie kończącymi się rodowodami, które przeważnie wywołują spory, a nie służą dziełu zbawienia Bożego,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zajmować niekończącymi się mitami i rodowodami, które bardziej ukazują bezsensowne rozważania niż działanie Boga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zajmować się baśniami i niekończącymi się rodowodami. Prowadzą one raczej do sporów, niż służą zbawczemu dziełu Boga, które realizuje się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trzymali się owych mitów i genealogii bez końca, bo służą one bardziej podniecaniu samych dociekań niż planowi Bożemu w zakresie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mitologią, ani rodowodami bez końca, bo to przeważnie prowadzi do sporów, a nie służy sprawie Bożej, w którą 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zajmowali się baśniami i rodowodami bez końca, które prowadzą raczej do sporów, a nie służą zbawczemu działaniu Bożemu, polegającemu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зважати на байки та на безкінечні родоводи, які радше спричиняють сварки, ніж Боже утвердження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oddawać się bajkom oraz nie kończącym się rodowodom, które przynoszą więcej badań, niż budowanie z Boga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przestaną zaprzątać sobie głowę mitami i niekończącymi się rodowodami, bo przez to ludzie zajmują się spekulacjami, zamiast wykonywać dzieło Boże, co wymaga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zwracali uwagi na fałszywe opowieści oraz na rodowody, które prowadzą donikąd, a które raczej powodują powstawanie pytań wywołujących dociekania, zamiast sprzyjać udzielaniu czegoś przez Boga w związku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zajmowania się legendami i niekończącymi się rodowodami. Prowadzi to bowiem tylko do bezwartościowych spekulacji, a nie pomaga ludziom w poznaniu Bożego zbawienia, które przyjmuje się wiarą.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2024-03-28T08:37:10Z</dcterms:modified>
</cp:coreProperties>
</file>