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niepijący,* ** nie wybuchowy, lecz łagodny, niekłótliwy,*** nie zamiłowany w pieniądzach,****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opojem, nie awanturnikiem, ale życzliwym, niewojowniczym, nie przywiązanym do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niepijący, πάροινος, l. nie nadużywający wina, nie alkoholik.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2:24&lt;/x&gt;; &lt;x&gt;630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„niesrebrolubny”, ἀφιλάργυρος.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6:10&lt;/x&gt;; &lt;x&gt;650 13:5&lt;/x&gt;; &lt;x&gt;670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2024-05-03T03:30:39Z</dcterms:modified>
</cp:coreProperties>
</file>