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wobec Boga,* który wszystko ożywia,** *** i Chrystusa Jezusa, który przed Poncjuszem Piłatem złożył piękne wyznanie,****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rodzącym (jako) żywe istoty wszystkie i Pomazańcem Jezusem, (który zaświadczył) przed Poncjuszem Piłatem piękne przyznanie*,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1:18&lt;/x&gt;; &lt;x&gt;610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utrzymuje przy życiu (ζῳογονοῦντος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&lt;x&gt;90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27:11&lt;/x&gt;; &lt;x&gt;500 18:36-37&lt;/x&gt;;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"zaświadczył (...) przyznanie" - rodzaj niepełnego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2024-05-01T14:22:15Z</dcterms:modified>
</cp:coreProperties>
</file>