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18"/>
        <w:gridCol w:w="55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zachować siebie przykazanie nieskalane nienaganne aż do objawienia się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zachował przykazanie* bez skazy, bez zarzutu** aż do zjawienia się*** naszego Pana Jezusa Chrystusa,****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(by) ustrzec ty* (to) przykazanie** (jako) niesplamione, nienaganne aż do pokazania się Pana naszego, Jezusa Pomazańca,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zachować siebie przykazanie nieskalane nienaganne aż do objawienia się Pana naszego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przykazanie, ἐντολή, ozn. tu upoważnienie do służby związanej z powołaniem; ma ono być pełnione do zjawienia się Jezusa.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1:22&lt;/x&gt;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zjawienia się, μέχρι τῆς ἐπιφανείας τοῦ κυρίου ἡμῶν Ἰησοῦ Χριστοῦ. Terminy: ἐπιφάνεια i παρουσία należą do siebie, zob. ἐπιφανείᾳ τῆς παρουσίας αὐτου w &lt;x&gt;600 2:8&lt;/x&gt;.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&lt;x&gt;570 3:20&lt;/x&gt;; &lt;x&gt;590 1:10&lt;/x&gt;; &lt;x&gt;600 2:8&lt;/x&gt;; &lt;x&gt;620 4:1&lt;/x&gt;; &lt;x&gt;630 2:13&lt;/x&gt;; &lt;x&gt;650 9:28&lt;/x&gt;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"byś ustrzegł".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tym przypadku wyraz ten może oznaczać całą Ewangelię.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2024-05-01T18:50:26Z</dcterms:modified>
</cp:coreProperties>
</file>