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7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czynić wzbogacać się ku czynom dobrym hojnymi być dzielących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czynili dobrze,* bogacili się w szlachetne dzieła,** *** byli hojni, szczodrzy,****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działać, wzbogacać się w czynach pięknych*, chętnie dzielącymi się być, skorymi do czynienia wspólnym,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czynić wzbogacać się ku czynom dobrym hojnymi być dzielących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2:10&lt;/x&gt;; &lt;x&gt;650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szlachetne dzieła (l. czyny), ἐν ἔργοις καλοῖς, także: dobre uczynki.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12:21&lt;/x&gt;; 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19:17&lt;/x&gt;; &lt;x&gt;520 12:8&lt;/x&gt;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,,w czynach pięknych" - możliwe: "czynami pięknymi".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2024-05-01T14:09:10Z</dcterms:modified>
</cp:coreProperties>
</file>