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tę lokatę ustrzeż odwracając się od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Tymoteuszu!* Strzeż tej lokaty,** *** wystrzegając się pospolitej, pustej mowy**** i sprzeczności rzekomej wiedzy,*****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Tymoteuszu, (tego) depozytu ustrzeż, odwracając się (od) profanujących pustych mów i przeciwstawieństw mającego kłamliwe imię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(tę) lokatę ustrzeż odwracając się (od) profanujących bezwartościowych bełkotów i sprzecznych mających kłamliwe imię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1:2&lt;/x&gt;; &lt;x&gt;620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l. depozyt, wkład (wyrażenie bankowe); τὴν παραθήκην φύλαξον : Dopilnuj tej lokaty, tj. (1) trwaj przy tym, co Pan w tobie ulokował (&lt;x&gt;610 6:19&lt;/x&gt;); (2) trwaj w powołaniu w imię przyszłej nagrody (&lt;x&gt;610 6:14&lt;/x&gt;).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1:6&lt;/x&gt;; &lt;x&gt;610 4:7&lt;/x&gt;; &lt;x&gt;620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rzekomej wiedzy, τῆς ψευδωνύμου γνώσεως.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2024-05-01T14:31:05Z</dcterms:modified>
</cp:coreProperties>
</file>