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17"/>
        <w:gridCol w:w="59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chcący wzbogacać się wpadają w próbę i pułapkę i pożądliwości liczne nierozumne i szkodliwe które zatapiają ludzi w zagładę i zgubę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chcą być bogaci,* wpadają w pokusy** i sidła*** **** oraz w liczne pragnienia, nierozumne i szkodliwe, które pogrążają ludzi w zgubę i zatracenie.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postanawiający wzbogacać się wpadają w doświadczanie*, i pułapkę, i pożądania liczne bezmyślne i szkodliwe, które zagłębiają ludzi w zagładę i zgubę;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chcący wzbogacać się wpadają w próbę i pułapkę i pożądliwości liczne nierozumne i szkodliwe które zatapiają ludzi w zagładę i zgubę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23:4&lt;/x&gt;; &lt;x&gt;240 28:20&lt;/x&gt;; &lt;x&gt;470 13:22&lt;/x&gt;; &lt;x&gt;660 5:1-3&lt;/x&gt;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pokusa, πειρασμός, l. próba.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pokusy i sidła, w gr. lp (εἰς πειρασμὸν καὶ παγίδα ); w hbr. wzięto pod uwagę ich sens zbiorowy, por. </w:t>
      </w:r>
      <w:r>
        <w:rPr>
          <w:rtl/>
        </w:rPr>
        <w:t>יִּלָכְדּו בְמַּסֹותּובְמֹוקְׁשִים</w:t>
      </w:r>
      <w:r>
        <w:rPr>
          <w:rtl w:val="0"/>
        </w:rPr>
        <w:t xml:space="preserve"> ; D (V) dod. diabła.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&lt;x&gt;610 3:7&lt;/x&gt;; &lt;x&gt;620 2:26&lt;/x&gt;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Wyraz ten występuje w "Ojcze nasz" jako "pokuszenie".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2024-05-01T18:30:16Z</dcterms:modified>
</cp:coreProperties>
</file>