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bezmyślni, nadęci, kochający przyjemności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porywczy, nadęci,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skwapliwi, nadęci, rozkoszy raczej miłujący niż miłujący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zdrajce, uporni, nadęci i rozkoszy więcej miłujący niżli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bardziej rozkosze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więcej rozkosze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lekkomyślni, nadęci, kochający bardziej przyjemności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porywczy, zarozumiali i kochający przyjemności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podstępni, nerwowi, zaślepieni, bardziej swoją wygodę niż Boga miłujący;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zdradzieccy, zuchwali, zżerani pychą, rozmiłowani bardziej w rozkoszach niż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zuchwali, butni,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зрадниками, нахабними, бундючними, більше розкошолюбними, ніж боголюбними,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szybcy, nadęci, więcej kochający rozkosz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zawzięci, nadęci pychą, miłujący przyjemność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nieprzejednani, nadęci pychą, miłujący bardziej rozkosze niż miłujący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podstępni, impulsywni i próżni. Ich własne przyjemności będą dla nich ważniejsze niż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2024-04-27T17:31:33Z</dcterms:modified>
</cp:coreProperties>
</file>