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6"/>
        <w:gridCol w:w="3903"/>
        <w:gridCol w:w="3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Tychikusa zaś wysłałem do Efezu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Tychikosa* ** zaś posłałem*** do Efezu.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Tychika zaś wysłałem do Efezu.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Tychikusa zaś wysłałem do Efezu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Tychikosa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Tychika zaś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Tychykam posłał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Tychika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Tychika zaś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Tychikusa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Tychika zaś wysłałem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Tychika wysłałem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Tychika wysłałem do Efezu.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Tychika posłałem do Efezu.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Tychika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Тихика ж послав я до Ефеса.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Tychika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Tychika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Tychika zaś wysłałem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Tychika sam wysłałem do Efezu.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Tychikos, Τυχικός, czyli: szczęśliwy.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20:4&lt;/x&gt;; &lt;x&gt;560 6:21&lt;/x&gt;; &lt;x&gt;580 4:7&lt;/x&gt;; &lt;x&gt;630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posłałem, ἀπέστειλα, aor. epistolarny (?); jeśli tak, Tychikos mógł być posłany, żeby zastąpić Tymoteusza w czasie jego podróży do Rzymu; jeśli nie, to Tymoteusz mógł już przebywać gdzie indziej niż w Efezie.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2024-04-27T09:22:53Z</dcterms:modified>
</cp:coreProperties>
</file>