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0"/>
        <w:gridCol w:w="5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Płaszcz który pozostawiłem w Troadzie u Karposa przychodząc przynieś i zwoje najbardziej pergaminy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Płaszcz, który zostawiłem w Troadzie* u Karposa,** przynieś, idąc po drodze, oraz zwoje, zwłaszcza pergaminy.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Płaszcz, który pozostawiłem w Troadzie u Karposa, przychodząc nieś, i zwoje, najbardziej pergaminy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Płaszcz który pozostawiłem w Troadzie u Karposa przychodząc przynieś i zwoje najbardziej pergaminy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16:8&lt;/x&gt;; &lt;x&gt;510 20:5-6&lt;/x&gt;; &lt;x&gt;540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Karpos, Κάρπος, czyli: plon.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2024-04-27T12:16:35Z</dcterms:modified>
</cp:coreProperties>
</file>