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odpłaci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zła; niech mu Pan odda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kotlarz wiele mi złego wyrządził; niech mu Pan odda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mosiężnik wiele mi złego pokazał: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zła: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kotlarz, wyrządził mi wiele złego; odda mu Pan według uczynków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ludwisarz, wyrządził mi wiele krzywd.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wyrządził mi wiele złego. Pan mu zapłaci zgodnie z jego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Płatnerz Aleksander okazał mi wiele złej woli; odda mu Pan według jego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Doznałem wiele złego od Aleksandra, znanego ci kotlarza, ale niech mu Bóg za to zapłaci.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Brązownik Aleksander wyrządził mi wiele złego; odpłacił mu Pan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Олександер, коваль, накоїв мені багато лиха; хай віддасть йому Господь за його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który obrabia metal, wiele mi złego okazał; odda mu Pan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brązownik, uczynił mi wiele zła, Pan odpłaci mu według jego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miedziownik, wyrządził mi wiele krzywd – Pan odpłaci mu według jego uczynków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 kowal, wyrządził mi wiele złego—Pan go za to ukarze.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2024-04-27T08:59:19Z</dcterms:modified>
</cp:coreProperties>
</file>