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4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gościnny,* ** przyjazny temu, co dobre,*** **** rozsądny, sprawiedliwy, ofiarny,***** zdyscyplinowany,******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gościnnym, kochającym dobro, rozsądnym, sprawiedliwym, świątobliwym, wstrzemięźliwym,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to, co dobre rozsądny sprawiedliwy świątobliwy opanowany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gościnny, φιλόξενος, por. &lt;x&gt;670 4:9&lt;/x&gt;, lub: przyjazny obcym.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przyjazny temu, co dobre, φιλάγαθος, lub: zamiłowany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ofiarny, ὅσιος, lub: zdolny i gotów do poświęceń.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zdyscyplinowany, ἐγκρατής, lub: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2024-04-18T22:30:05Z</dcterms:modified>
</cp:coreProperties>
</file>