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7"/>
        <w:gridCol w:w="5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― według ― nauki wiernego Słowa, aby moceń był i wzywać w ― nauce ― zdrowej i ― mówiących przeciwko zawstydzać.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według nauki wiernego Słowa aby mocny byłby i zachęcić w nauce będącej zdrową i sprzeciwiających się upominać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– zgodnie z pouczeniem – wiernego Słowa,* ** aby był w stanie zarówno zachęcić zdrowym pouczeniem,*** jak i przekonywać przeciwnych.****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trzymającym przed sobą* (to) według nauki wierne słowo, aby mocny byłby i zachęcać przez nauczanie. (to) będące zdrowym, i mówiących przeciwko zawstydzać.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według nauki wiernego Słowa aby mocny byłby i zachęcić w nauce będącej zdrową i sprzeciwiających się upominać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— zgodnie z udzielaną nauką — wiernego przekazu Słowa, tak aby był w stanie udzielić zachęty w ramach zdrowych zasad wiary, a także przekonać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wiernego słowa, zgodnego z nauką, aby też mógł przez zdrową naukę napominać i przekonywać tych, którzy się sprzeciwiają.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onej wiernej mowy, która jest według nauki, iżby też mógł napominać nauką zdrową i tych, którzy się sprzeciwiają, przekonywać;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tej, która jest wedle nauki, wiernej mowy, iżby mógł napominać przez zdrową naukę i tych, którzy się przeciwiają, przekonać.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przestrzegającym niezawodnej wykładni nauki, aby przekazując zdrową naukę, mógł udzielać upomnień i przekonywać opornych.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prawowiernej nauki, aby mógł zarówno udzielać napomnień w słowach zdrowej nauki, jak też dawać odpór tym, którzy jej się przeciwstawiają.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wiernej wykładni nauki, aby był zdolny także podnosić na duchu przez zdrowe nauczanie i zawstydzać tych, którzy się przeciwstawiają.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trzyma się przekazanego mu słowa wiary, tak aby potrafił zarówno umacniać tych, którzy trwają w zdrowej nauce, jak i wykazywać błąd tym, którzy się jej sprzeciwiają.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zawsze dbały o wierne co do nauki słowo, by zdolny był w uzdrawiającym nauczaniu i zachęcić, i osądzić inaczej mówiących.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musi wiernie trzymać się treści przekazanej nauki, aby mógł poprawnie nauczać i wyprowadzać z błędu jej przeciwników.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wiernie przekazywanej nauki, aby mógł zachęcać przez zdrowe pouczenia i przekonywać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тримається вірного слова згідно з навчанням, щоб здатний був і потішити в здоровім навчанні, і переконувати противників.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celu nauki trzymający się prawdziwego słowa, aby był również zdatny zachęcać w nauczaniu tych, co są zdrowo myślącymi oraz poprawiać tych, którzy oponują.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 trzymać się mocno godnego wiary Orędzia, które jest zgodne z nauką, tak aby przez swe zdrowe nauczanie mógł napominać i zachęcać, jak też przeciwstawić się tym, którzy wypowiadają się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sztuki nauczania – niewzruszenie trzymający się wiernego słowa, tak by potrafił zarówno usilnie zachęcać zdrową nauką, jak i upominać tych, którzy się sprzeciwiają.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Powinien wiernie trzymać się prawdy i umieć—poprzez zdrową naukę—zachęcać innych wierzących, a także wykazywać błędy tym, którzy się jej sprzeciwiają.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wiernego Słowa, πιστοῦ λόγου, lub: prawidłowej nauki.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&lt;x&gt;600 2:15&lt;/x&gt;; &lt;x&gt;620 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1:10&lt;/x&gt;; &lt;x&gt;620 4:3&lt;/x&gt;; &lt;x&gt;630 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przeciwnych, ἀντιλέγοντας, lub: upartych.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&lt;x&gt;620 2:25&lt;/x&gt;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 metaforyczny. "Trzymać przed sobą", tzn. zawsze mieć przed swymi oczyma, patrzeć na to, rozważać to, za tym iść.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2024-03-29T09:54:15Z</dcterms:modified>
</cp:coreProperties>
</file>