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4"/>
        <w:gridCol w:w="4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― brat, Filemonowi ― ukochanemu i współpracownikowi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więzień* ** Chrystusa Jezusa, i Tymoteusz,*** **** brat, do Filemona,***** ukochanego – i naszego współpracownika,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Pomazańca* Jezusa, i Tymoteusz, brat**, Filemonowi umiłowanemu i współpracownikowi naszemu, i 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więzień, δέσμιος, pod. jak Jan (&lt;x&gt;730 1:9&lt;/x&gt;); uwięzienie, zob. &lt;x&gt;510 28:16&lt;/x&gt;. Tytuł: &lt;x&gt;640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&lt;x&gt;560 4:1&lt;/x&gt;; &lt;x&gt;570 1:7&lt;/x&gt;;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19:22&lt;/x&gt;. Filemon mógł znać Tymoteusza.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Filemon, Φιλήμων, zn.: najukochańszy, l. jedyny przyjaciel, l. owoc (?) pocałunku, mieszkaniec Kolosów, nawrócony przez Pawła (&lt;x&gt;640 1:19&lt;/x&gt;) i może o ok. 10 lat od niego młodszy (&lt;x&gt;640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etymologiczne, normalnie już jak imię własne: "Chrystus".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2024-04-25T02:09:36Z</dcterms:modified>
</cp:coreProperties>
</file>