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tobie, to jest ― moje wnętrze;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ciebie odsyłam* – jego, to jest moje wnętrze.**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wysłałem ci, jego, to jest moje serce*;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odesłałem : aor. epistolarny; w czasie czytania Listu będzie to dla Filemona czas przeszły dokonany.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wnętrze, σπλάγχνα, l.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"wysłałem ci, jego, to jest moje serce": "wysłałem, ty zaś jego, to jest moje serce"; "wysłałem ci, to jest serce moje przyjmij"; "wysłałem ci jego, to jest serce moje przyjmij"; "wysłałem, ty zaś jego, to jest moje serce przyjmij"; "posłałem ci, ty zaś jego to jest moje serce przyjmij"; "wysłałem; ty zaś jego przyjmij, to jest moje serce"; "wysłałem ci, ty zaś jego przyjmij, to jest moje serce".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2024-03-29T04:44:05Z</dcterms:modified>
</cp:coreProperties>
</file>