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7"/>
        <w:gridCol w:w="4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 go odzyskał na wieki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dlatego oddalił się na chwilę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ciebie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go odzyskał na zawsze;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snać dla tego odłączył się był na chwilę od ciebie, abyś go zaś miał wiecznie,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snadź dlatego ustąpił na chwilę od ciebie, abyś go przyjął wiecznym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po to oddalił się od ciebie na krótki czas, abyś go odebrał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Bo, być może, że dlatego utraciłeś go na krótki czas, abyś go odzyskał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też z tego powodu został oddalony od ciebie na pewien czas, abyś go odzyskał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po to oddalił się od ciebie na pewien czas, żebyś go z powrotem odzyskał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właśnie dlatego oddalił się on na określony czas, abyś go odzyskał na zawsze,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dlatego straciłeś go na jakiś czas, aby go odzyskać na zawsze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na krótko oddalił się od ciebie, abyś odzyskał go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Можливо, він задля цього відлучився на якийсь час, щоб ти прийняв його навіки,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może z tego powodu został oddzielony na jakiś czas, abyś go otrzymał jako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może został od ciebie na krótki czas oddzielony, abyś mógł go odzyskać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wyrywał się na godzinę, żebyś mógł go mieć z powrotem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właśnie dlatego Onezym uciekł od ciebie na pewien czas, abyś teraz odzyskał go już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2024-04-25T01:12:25Z</dcterms:modified>
</cp:coreProperties>
</file>