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19"/>
        <w:gridCol w:w="40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bowiem dla tego został oddzielony na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[pewien]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czas, abyś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wieki go odzyskał,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bowiem z powodu tego został oddzielony na godzinę aby wiecznego go otrzymałbyś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może dlatego opuścił cię na chwilę,* abyś mógł go odzyskać na wieki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 bowiem z powodu tego został oddzielony na czas, aby (jako) wiecznego go otrzymywałbyś,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bowiem z powodu tego został oddzielony na godzinę aby wiecznego go otrzymałbyś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na godzinę.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2024-04-24T21:25:09Z</dcterms:modified>
</cp:coreProperties>
</file>